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37" w:rsidRDefault="002A2AA4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-11430</wp:posOffset>
                </wp:positionV>
                <wp:extent cx="5572125" cy="7856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85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37" w:rsidRDefault="00E14237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DIY Faraday Challenge Day</w:t>
                            </w: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726FF" w:rsidRDefault="004726FF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726FF" w:rsidRDefault="004726FF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64669" w:rsidRPr="00810D0E" w:rsidRDefault="00F64669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0D0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Aerospace Engineer</w:t>
                            </w:r>
                            <w:r w:rsidR="00FD2AB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E14237" w:rsidRPr="00810D0E" w:rsidRDefault="00E14237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0D0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Student Booklet</w:t>
                            </w:r>
                          </w:p>
                          <w:p w:rsidR="00E14237" w:rsidRPr="00160101" w:rsidRDefault="00E14237" w:rsidP="00810D0E">
                            <w:pPr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4237" w:rsidRPr="000731D5" w:rsidRDefault="00E14237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4237" w:rsidRDefault="00E14237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E14237" w:rsidRDefault="00E14237" w:rsidP="00810D0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E14237" w:rsidRDefault="00E14237" w:rsidP="00810D0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05pt;margin-top:-.9pt;width:438.75pt;height:618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" stroked="f">
                <v:fill opacity="0"/>
                <v:textbox inset="0,0,0,0">
                  <w:txbxContent>
                    <w:p w:rsidR="00E14237" w:rsidRDefault="00E14237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DIY Faraday Challenge Day</w:t>
                      </w: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4726FF" w:rsidRDefault="004726FF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4726FF" w:rsidRDefault="004726FF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F64669" w:rsidRPr="00810D0E" w:rsidRDefault="00F64669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0D0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Aerospace Engineer</w:t>
                      </w:r>
                      <w:r w:rsidR="00FD2AB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</w:t>
                      </w:r>
                    </w:p>
                    <w:p w:rsidR="00E14237" w:rsidRPr="00810D0E" w:rsidRDefault="00E14237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0D0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Student Booklet</w:t>
                      </w:r>
                    </w:p>
                    <w:p w:rsidR="00E14237" w:rsidRPr="00160101" w:rsidRDefault="00E14237" w:rsidP="00810D0E">
                      <w:pPr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E14237" w:rsidRPr="000731D5" w:rsidRDefault="00E14237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237" w:rsidRDefault="00E14237"/>
    <w:p w:rsidR="00E14237" w:rsidRDefault="00E14237"/>
    <w:p w:rsidR="00E14237" w:rsidRDefault="00E14237"/>
    <w:p w:rsidR="00E14237" w:rsidRDefault="00E14237"/>
    <w:p w:rsidR="00E14237" w:rsidRDefault="00E14237" w:rsidP="00810D0E">
      <w:pPr>
        <w:jc w:val="center"/>
      </w:pPr>
    </w:p>
    <w:p w:rsidR="00E14237" w:rsidRDefault="00E14237"/>
    <w:p w:rsidR="00E14237" w:rsidRDefault="00E14237"/>
    <w:p w:rsidR="00E14237" w:rsidRDefault="00E14237"/>
    <w:p w:rsidR="00E14237" w:rsidRDefault="00E14237"/>
    <w:p w:rsidR="00E14237" w:rsidRDefault="00E14237"/>
    <w:p w:rsidR="00E14237" w:rsidRDefault="00E14237"/>
    <w:p w:rsidR="00E14237" w:rsidRDefault="004726FF">
      <w:r>
        <w:rPr>
          <w:rFonts w:ascii="Arial" w:eastAsia="Cambria" w:hAnsi="Arial" w:cs="Times New Roman"/>
          <w:b/>
          <w:noProof/>
          <w:sz w:val="32"/>
          <w:szCs w:val="32"/>
          <w:lang w:val="en-GB" w:eastAsia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657126</wp:posOffset>
            </wp:positionH>
            <wp:positionV relativeFrom="paragraph">
              <wp:posOffset>8255</wp:posOffset>
            </wp:positionV>
            <wp:extent cx="5236845" cy="347726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783" w:rsidRDefault="004726FF"/>
    <w:p w:rsidR="00E14237" w:rsidRDefault="00E14237"/>
    <w:p w:rsidR="00E14237" w:rsidRDefault="00E14237">
      <w:bookmarkStart w:id="0" w:name="_GoBack"/>
      <w:bookmarkEnd w:id="0"/>
    </w:p>
    <w:p w:rsidR="00E14237" w:rsidRDefault="00E14237"/>
    <w:p w:rsidR="007437BE" w:rsidRDefault="007437BE"/>
    <w:p w:rsidR="002A2AA4" w:rsidRDefault="002A2AA4"/>
    <w:p w:rsidR="002A2AA4" w:rsidRDefault="002A2AA4"/>
    <w:p w:rsidR="002A2AA4" w:rsidRDefault="002A2AA4"/>
    <w:p w:rsidR="00E14237" w:rsidRDefault="00E14237"/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4726FF" w:rsidRDefault="004726FF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E14237" w:rsidRPr="00843896" w:rsidRDefault="00E14237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  <w:r w:rsidRPr="00843896">
        <w:rPr>
          <w:rFonts w:ascii="Arial" w:eastAsia="Cambria" w:hAnsi="Arial" w:cs="Times New Roman"/>
          <w:b/>
          <w:sz w:val="32"/>
          <w:szCs w:val="32"/>
          <w:lang w:val="en-GB" w:eastAsia="ar-SA"/>
        </w:rPr>
        <w:t>Contents</w:t>
      </w:r>
    </w:p>
    <w:p w:rsidR="00E14237" w:rsidRPr="00843896" w:rsidRDefault="00E14237" w:rsidP="00E14237">
      <w:pPr>
        <w:suppressAutoHyphens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The Context …</w:t>
      </w:r>
      <w:r>
        <w:rPr>
          <w:rFonts w:ascii="Arial" w:eastAsia="Cambria" w:hAnsi="Arial" w:cs="Times New Roman"/>
          <w:lang w:val="en-GB" w:eastAsia="ar-SA"/>
        </w:rPr>
        <w:t>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………………………………………………</w:t>
      </w:r>
      <w:r w:rsidRPr="00843896">
        <w:rPr>
          <w:rFonts w:ascii="Arial" w:eastAsia="Cambria" w:hAnsi="Arial" w:cs="Times New Roman"/>
          <w:lang w:val="en-GB" w:eastAsia="ar-SA"/>
        </w:rPr>
        <w:t>…..</w:t>
      </w:r>
      <w:r w:rsidRPr="00843896">
        <w:rPr>
          <w:rFonts w:ascii="Arial" w:eastAsia="Cambria" w:hAnsi="Arial" w:cs="Times New Roman"/>
          <w:lang w:val="en-GB" w:eastAsia="ar-SA"/>
        </w:rPr>
        <w:tab/>
        <w:t>3</w:t>
      </w:r>
    </w:p>
    <w:p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The Bri</w:t>
      </w:r>
      <w:r>
        <w:rPr>
          <w:rFonts w:ascii="Arial" w:eastAsia="Cambria" w:hAnsi="Arial" w:cs="Times New Roman"/>
          <w:lang w:val="en-GB" w:eastAsia="ar-SA"/>
        </w:rPr>
        <w:t>ef ………………………………………………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>…………………</w:t>
      </w:r>
      <w:r w:rsidRPr="00843896">
        <w:rPr>
          <w:rFonts w:ascii="Arial" w:eastAsia="Cambria" w:hAnsi="Arial" w:cs="Times New Roman"/>
          <w:lang w:val="en-GB" w:eastAsia="ar-SA"/>
        </w:rPr>
        <w:tab/>
        <w:t>4</w:t>
      </w:r>
    </w:p>
    <w:p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Schedule for t</w:t>
      </w:r>
      <w:r>
        <w:rPr>
          <w:rFonts w:ascii="Arial" w:eastAsia="Cambria" w:hAnsi="Arial" w:cs="Times New Roman"/>
          <w:lang w:val="en-GB" w:eastAsia="ar-SA"/>
        </w:rPr>
        <w:t>he day ……………………………………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ab/>
        <w:t>5</w:t>
      </w:r>
    </w:p>
    <w:p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>
        <w:rPr>
          <w:rFonts w:ascii="Arial" w:eastAsia="Cambria" w:hAnsi="Arial" w:cs="Times New Roman"/>
          <w:lang w:val="en-GB" w:eastAsia="ar-SA"/>
        </w:rPr>
        <w:t>Shop</w:t>
      </w:r>
      <w:r w:rsidRPr="00843896">
        <w:rPr>
          <w:rFonts w:ascii="Arial" w:eastAsia="Cambria" w:hAnsi="Arial" w:cs="Times New Roman"/>
          <w:lang w:val="en-GB" w:eastAsia="ar-SA"/>
        </w:rPr>
        <w:t xml:space="preserve"> resource </w:t>
      </w:r>
      <w:r>
        <w:rPr>
          <w:rFonts w:ascii="Arial" w:eastAsia="Cambria" w:hAnsi="Arial" w:cs="Times New Roman"/>
          <w:lang w:val="en-GB" w:eastAsia="ar-SA"/>
        </w:rPr>
        <w:t>sheet 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</w:t>
      </w:r>
      <w:r w:rsidRPr="00843896">
        <w:rPr>
          <w:rFonts w:ascii="Arial" w:eastAsia="Cambria" w:hAnsi="Arial" w:cs="Times New Roman"/>
          <w:lang w:val="en-GB" w:eastAsia="ar-SA"/>
        </w:rPr>
        <w:t>……….</w:t>
      </w:r>
      <w:r w:rsidRPr="00843896">
        <w:rPr>
          <w:rFonts w:ascii="Arial" w:eastAsia="Cambria" w:hAnsi="Arial" w:cs="Times New Roman"/>
          <w:lang w:val="en-GB" w:eastAsia="ar-SA"/>
        </w:rPr>
        <w:tab/>
        <w:t>6</w:t>
      </w:r>
    </w:p>
    <w:p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Assessment information and crit</w:t>
      </w:r>
      <w:r>
        <w:rPr>
          <w:rFonts w:ascii="Arial" w:eastAsia="Cambria" w:hAnsi="Arial" w:cs="Times New Roman"/>
          <w:lang w:val="en-GB" w:eastAsia="ar-SA"/>
        </w:rPr>
        <w:t>eria 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……………………….</w:t>
      </w:r>
      <w:r w:rsidRPr="00607FA9">
        <w:rPr>
          <w:rFonts w:ascii="Arial" w:eastAsia="Cambria" w:hAnsi="Arial" w:cs="Times New Roman"/>
          <w:lang w:val="en-GB" w:eastAsia="ar-SA"/>
        </w:rPr>
        <w:tab/>
      </w:r>
      <w:r w:rsidRPr="00843896">
        <w:rPr>
          <w:rFonts w:ascii="Arial" w:eastAsia="Cambria" w:hAnsi="Arial" w:cs="Times New Roman"/>
          <w:lang w:val="en-GB" w:eastAsia="ar-SA"/>
        </w:rPr>
        <w:t>8</w:t>
      </w:r>
    </w:p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2A2AA4" w:rsidRDefault="002A2AA4" w:rsidP="00E14237"/>
    <w:p w:rsidR="002A2AA4" w:rsidRDefault="002A2AA4" w:rsidP="00E14237"/>
    <w:p w:rsidR="00E14237" w:rsidRDefault="00E14237" w:rsidP="00E14237"/>
    <w:p w:rsidR="00E14237" w:rsidRPr="002F0E50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  <w:b/>
        </w:rPr>
      </w:pPr>
      <w:bookmarkStart w:id="1" w:name="_Toc385244900"/>
    </w:p>
    <w:p w:rsidR="00E14237" w:rsidRDefault="00E14237" w:rsidP="00E14237">
      <w:pPr>
        <w:rPr>
          <w:rFonts w:ascii="Arial" w:hAnsi="Arial" w:cs="Arial"/>
          <w:b/>
        </w:rPr>
      </w:pPr>
    </w:p>
    <w:p w:rsidR="00E14237" w:rsidRPr="00EC365E" w:rsidRDefault="00E14237" w:rsidP="00E14237">
      <w:pPr>
        <w:rPr>
          <w:rFonts w:ascii="Arial" w:hAnsi="Arial" w:cs="Arial"/>
          <w:b/>
          <w:sz w:val="28"/>
          <w:szCs w:val="28"/>
        </w:rPr>
      </w:pPr>
      <w:r w:rsidRPr="00EC365E">
        <w:rPr>
          <w:rFonts w:ascii="Arial" w:hAnsi="Arial" w:cs="Arial"/>
          <w:b/>
          <w:sz w:val="28"/>
          <w:szCs w:val="28"/>
        </w:rPr>
        <w:t>1. The context</w:t>
      </w:r>
    </w:p>
    <w:p w:rsidR="00E14237" w:rsidRPr="00EC365E" w:rsidRDefault="00E14237" w:rsidP="00E14237"/>
    <w:p w:rsidR="007437BE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 are engineers working in the aerospace industry. Your team has been asked to design an</w:t>
      </w:r>
      <w:r w:rsidRPr="002F0E50">
        <w:rPr>
          <w:rFonts w:ascii="Arial" w:hAnsi="Arial" w:cs="Arial"/>
          <w:lang w:val="en-GB"/>
        </w:rPr>
        <w:t xml:space="preserve"> aeroplane</w:t>
      </w:r>
      <w:r w:rsidR="007437BE">
        <w:rPr>
          <w:rFonts w:ascii="Arial" w:hAnsi="Arial" w:cs="Arial"/>
          <w:lang w:val="en-GB"/>
        </w:rPr>
        <w:t xml:space="preserve"> and a transporter</w:t>
      </w:r>
      <w:r>
        <w:rPr>
          <w:rFonts w:ascii="Arial" w:hAnsi="Arial" w:cs="Arial"/>
        </w:rPr>
        <w:t xml:space="preserve">. </w:t>
      </w:r>
    </w:p>
    <w:p w:rsidR="007437BE" w:rsidRDefault="007437BE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Often engineers work in smaller teams to develop one part of a larger project and your team’s role is to design and construct the outer shell of the</w:t>
      </w:r>
      <w:r w:rsidRPr="007E0F5B">
        <w:rPr>
          <w:rFonts w:ascii="Arial" w:hAnsi="Arial" w:cs="Arial"/>
          <w:lang w:val="en-GB"/>
        </w:rPr>
        <w:t xml:space="preserve"> aeroplane</w:t>
      </w:r>
      <w:r>
        <w:rPr>
          <w:rFonts w:ascii="Arial" w:hAnsi="Arial" w:cs="Arial"/>
        </w:rPr>
        <w:t xml:space="preserve">. The other components, such as the wheels and the engine, will be fitted by another engineering team. This means you will also need to design a vehicle which will be able to transport your plane from one of the design areas to the area where it will be fitted with its wheels and engine. 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Pr="00EC365E" w:rsidRDefault="00E14237" w:rsidP="00E14237">
      <w:pPr>
        <w:rPr>
          <w:rFonts w:ascii="Arial" w:hAnsi="Arial" w:cs="Arial"/>
          <w:b/>
          <w:sz w:val="28"/>
          <w:szCs w:val="28"/>
        </w:rPr>
      </w:pPr>
      <w:r w:rsidRPr="00EC365E">
        <w:rPr>
          <w:rFonts w:ascii="Arial" w:hAnsi="Arial" w:cs="Arial"/>
          <w:b/>
          <w:sz w:val="28"/>
          <w:szCs w:val="28"/>
        </w:rPr>
        <w:t xml:space="preserve">2. The Brief </w:t>
      </w:r>
    </w:p>
    <w:p w:rsidR="00E14237" w:rsidRPr="00F62809" w:rsidRDefault="00E14237" w:rsidP="00E14237">
      <w:pPr>
        <w:rPr>
          <w:rFonts w:ascii="Arial" w:hAnsi="Arial" w:cs="Arial"/>
          <w:b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Engineers usually build prototypes to test out their ideas first. You will need to design and build a prototype</w:t>
      </w:r>
      <w:r w:rsidRPr="007E0F5B">
        <w:rPr>
          <w:rFonts w:ascii="Arial" w:hAnsi="Arial" w:cs="Arial"/>
          <w:lang w:val="en-GB"/>
        </w:rPr>
        <w:t xml:space="preserve"> aeroplane</w:t>
      </w:r>
      <w:r>
        <w:rPr>
          <w:rFonts w:ascii="Arial" w:hAnsi="Arial" w:cs="Arial"/>
        </w:rPr>
        <w:t xml:space="preserve"> and vehicle to transport it. Your aeroplane must be able to fly a</w:t>
      </w:r>
      <w:r w:rsidR="007437BE">
        <w:rPr>
          <w:rFonts w:ascii="Arial" w:hAnsi="Arial" w:cs="Arial"/>
        </w:rPr>
        <w:t xml:space="preserve">s far as possible </w:t>
      </w:r>
      <w:r>
        <w:rPr>
          <w:rFonts w:ascii="Arial" w:hAnsi="Arial" w:cs="Arial"/>
        </w:rPr>
        <w:t>and your prototype transporter must be able to carry it at least 3 metres in a straight line towards the next place where it will be fitted out. You must include at least one electrical component (e.g. motor, bulb, buzzer) in the design for your transporter.</w:t>
      </w:r>
      <w:r w:rsidR="001C711B">
        <w:rPr>
          <w:rFonts w:ascii="Arial" w:hAnsi="Arial" w:cs="Arial"/>
        </w:rPr>
        <w:t xml:space="preserve"> No electrical components should be included in the aeroplane as this will be done by another engineering team later in the development stage.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want to think </w:t>
      </w:r>
      <w:r w:rsidR="007437BE">
        <w:rPr>
          <w:rFonts w:ascii="Arial" w:hAnsi="Arial" w:cs="Arial"/>
        </w:rPr>
        <w:t>about how you could transport your aer</w:t>
      </w:r>
      <w:r w:rsidR="00F92F5A">
        <w:rPr>
          <w:rFonts w:ascii="Arial" w:hAnsi="Arial" w:cs="Arial"/>
        </w:rPr>
        <w:t>op</w:t>
      </w:r>
      <w:r w:rsidR="007437BE">
        <w:rPr>
          <w:rFonts w:ascii="Arial" w:hAnsi="Arial" w:cs="Arial"/>
        </w:rPr>
        <w:t>lane</w:t>
      </w:r>
      <w:r>
        <w:rPr>
          <w:rFonts w:ascii="Arial" w:hAnsi="Arial" w:cs="Arial"/>
        </w:rPr>
        <w:t xml:space="preserve"> safely by warning people it is coming and whether you may need to transport it in the dark.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 will need to work as a team as real-life engineers throughout the day if you are going to succ</w:t>
      </w:r>
      <w:r w:rsidR="007E0F5B">
        <w:rPr>
          <w:rFonts w:ascii="Arial" w:hAnsi="Arial" w:cs="Arial"/>
        </w:rPr>
        <w:t>eed in this challenge. T</w:t>
      </w:r>
      <w:r>
        <w:rPr>
          <w:rFonts w:ascii="Arial" w:hAnsi="Arial" w:cs="Arial"/>
        </w:rPr>
        <w:t>o do this you will need to take on additional roles which will give some members of your team responsibility for managing your time, your money and the overall project.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present your ideas at the end of the day to the judge(s) and the other young engineers on your challenge day. 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Your team will need to: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Identify</w:t>
      </w:r>
      <w:r w:rsidRPr="00EC365E">
        <w:rPr>
          <w:rFonts w:ascii="Arial" w:hAnsi="Arial" w:cs="Arial"/>
        </w:rPr>
        <w:t xml:space="preserve"> ideas for both the aeroplane and the transporter.</w:t>
      </w:r>
    </w:p>
    <w:p w:rsidR="00E14237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 xml:space="preserve">Construct </w:t>
      </w:r>
      <w:r w:rsidRPr="00EC365E">
        <w:rPr>
          <w:rFonts w:ascii="Arial" w:hAnsi="Arial" w:cs="Arial"/>
        </w:rPr>
        <w:t>the designs you have chosen</w:t>
      </w:r>
      <w:r w:rsidR="007437BE">
        <w:rPr>
          <w:rFonts w:ascii="Arial" w:hAnsi="Arial" w:cs="Arial"/>
        </w:rPr>
        <w:t>.</w:t>
      </w:r>
    </w:p>
    <w:p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Manage </w:t>
      </w:r>
      <w:r w:rsidRPr="00EC365E">
        <w:rPr>
          <w:rFonts w:ascii="Arial" w:hAnsi="Arial" w:cs="Arial"/>
        </w:rPr>
        <w:t>your budget effectively</w:t>
      </w:r>
      <w:r w:rsidR="007437BE">
        <w:rPr>
          <w:rFonts w:ascii="Arial" w:hAnsi="Arial" w:cs="Arial"/>
        </w:rPr>
        <w:t>.</w:t>
      </w:r>
    </w:p>
    <w:p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Record</w:t>
      </w:r>
      <w:r w:rsidRPr="00EC365E">
        <w:rPr>
          <w:rFonts w:ascii="Arial" w:hAnsi="Arial" w:cs="Arial"/>
        </w:rPr>
        <w:t xml:space="preserve"> your ideas and the problems you have encountered during the day</w:t>
      </w:r>
      <w:r w:rsidR="007437BE">
        <w:rPr>
          <w:rFonts w:ascii="Arial" w:hAnsi="Arial" w:cs="Arial"/>
        </w:rPr>
        <w:t>.</w:t>
      </w:r>
    </w:p>
    <w:p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Present</w:t>
      </w:r>
      <w:r w:rsidRPr="00EC365E">
        <w:rPr>
          <w:rFonts w:ascii="Arial" w:hAnsi="Arial" w:cs="Arial"/>
        </w:rPr>
        <w:t xml:space="preserve"> your final prototypes for judging</w:t>
      </w:r>
      <w:r w:rsidR="007437BE">
        <w:rPr>
          <w:rFonts w:ascii="Arial" w:hAnsi="Arial" w:cs="Arial"/>
        </w:rPr>
        <w:t>.</w:t>
      </w:r>
      <w:r w:rsidRPr="00EC365E">
        <w:rPr>
          <w:rFonts w:ascii="Arial" w:hAnsi="Arial" w:cs="Arial"/>
        </w:rPr>
        <w:t xml:space="preserve"> 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Pr="00EC365E" w:rsidRDefault="007E0F5B" w:rsidP="00E142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Your aer</w:t>
      </w:r>
      <w:r w:rsidR="00E14237" w:rsidRPr="00EC365E">
        <w:rPr>
          <w:rFonts w:ascii="Arial" w:hAnsi="Arial" w:cs="Arial"/>
        </w:rPr>
        <w:t>oplane must be able to fly as far as possible</w:t>
      </w:r>
    </w:p>
    <w:p w:rsidR="00E14237" w:rsidRPr="00EC365E" w:rsidRDefault="00E14237" w:rsidP="00E142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C365E">
        <w:rPr>
          <w:rFonts w:ascii="Arial" w:hAnsi="Arial" w:cs="Arial"/>
        </w:rPr>
        <w:t>Your transporter must be able to carry your a</w:t>
      </w:r>
      <w:r w:rsidR="007E0F5B">
        <w:rPr>
          <w:rFonts w:ascii="Arial" w:hAnsi="Arial" w:cs="Arial"/>
        </w:rPr>
        <w:t>er</w:t>
      </w:r>
      <w:r w:rsidRPr="00EC365E">
        <w:rPr>
          <w:rFonts w:ascii="Arial" w:hAnsi="Arial" w:cs="Arial"/>
        </w:rPr>
        <w:t>oplane at least 3 metres safely</w:t>
      </w: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</w:rPr>
      </w:pPr>
    </w:p>
    <w:p w:rsidR="00E14237" w:rsidRPr="002F0E50" w:rsidRDefault="00E14237" w:rsidP="00E14237">
      <w:pPr>
        <w:rPr>
          <w:rFonts w:ascii="Arial" w:hAnsi="Arial" w:cs="Arial"/>
        </w:rPr>
      </w:pPr>
    </w:p>
    <w:p w:rsidR="00E14237" w:rsidRDefault="00E14237" w:rsidP="00E14237">
      <w:pPr>
        <w:rPr>
          <w:rFonts w:ascii="Arial" w:hAnsi="Arial" w:cs="Arial"/>
          <w:b/>
          <w:sz w:val="28"/>
          <w:szCs w:val="28"/>
        </w:rPr>
      </w:pPr>
      <w:r w:rsidRPr="000451A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Schedule for</w:t>
      </w:r>
      <w:r w:rsidRPr="000451A5">
        <w:rPr>
          <w:rFonts w:ascii="Arial" w:hAnsi="Arial" w:cs="Arial"/>
          <w:b/>
          <w:sz w:val="28"/>
          <w:szCs w:val="28"/>
        </w:rPr>
        <w:t xml:space="preserve"> the day</w:t>
      </w:r>
    </w:p>
    <w:p w:rsidR="00E14237" w:rsidRDefault="00E14237" w:rsidP="00E14237">
      <w:pPr>
        <w:rPr>
          <w:rFonts w:ascii="Arial" w:hAnsi="Arial" w:cs="Arial"/>
          <w:b/>
          <w:sz w:val="28"/>
          <w:szCs w:val="28"/>
        </w:rPr>
      </w:pPr>
    </w:p>
    <w:p w:rsidR="00E14237" w:rsidRPr="000451A5" w:rsidRDefault="00E14237" w:rsidP="00E1423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946"/>
      </w:tblGrid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09:15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Register your team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09:35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Introduction to the IET Faraday Primary Challenge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09.55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Using motors mini-task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1:</w:t>
            </w:r>
            <w:r w:rsidRPr="000451A5">
              <w:rPr>
                <w:rFonts w:ascii="Arial" w:hAnsi="Arial" w:cs="Arial"/>
                <w:sz w:val="24"/>
                <w:szCs w:val="24"/>
              </w:rPr>
              <w:t xml:space="preserve"> Planning and design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Allocation of roles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2:</w:t>
            </w:r>
            <w:r w:rsidRPr="000451A5">
              <w:rPr>
                <w:rFonts w:ascii="Arial" w:hAnsi="Arial" w:cs="Arial"/>
                <w:sz w:val="24"/>
                <w:szCs w:val="24"/>
              </w:rPr>
              <w:t xml:space="preserve"> Building and development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Shop opens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  <w:shd w:val="clear" w:color="auto" w:fill="ACB9CA" w:themeFill="text2" w:themeFillTint="66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BREAK (working)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6946" w:type="dxa"/>
          </w:tcPr>
          <w:p w:rsidR="00E14237" w:rsidRPr="000451A5" w:rsidRDefault="00642F81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2 continues: M</w:t>
            </w:r>
            <w:r w:rsidR="00E14237" w:rsidRPr="000451A5">
              <w:rPr>
                <w:rFonts w:ascii="Arial" w:hAnsi="Arial" w:cs="Arial"/>
                <w:sz w:val="24"/>
                <w:szCs w:val="24"/>
              </w:rPr>
              <w:t>odification and testing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  <w:shd w:val="clear" w:color="auto" w:fill="ACB9CA" w:themeFill="text2" w:themeFillTint="66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LUNCH (non-working)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946" w:type="dxa"/>
          </w:tcPr>
          <w:p w:rsidR="00E14237" w:rsidRPr="000451A5" w:rsidRDefault="00E14237" w:rsidP="00642F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 xml:space="preserve">Stage 2 continues: </w:t>
            </w:r>
            <w:r w:rsidR="00642F81">
              <w:rPr>
                <w:rFonts w:ascii="Arial" w:hAnsi="Arial" w:cs="Arial"/>
                <w:sz w:val="24"/>
                <w:szCs w:val="24"/>
              </w:rPr>
              <w:t>F</w:t>
            </w:r>
            <w:r w:rsidRPr="000451A5">
              <w:rPr>
                <w:rFonts w:ascii="Arial" w:hAnsi="Arial" w:cs="Arial"/>
                <w:sz w:val="24"/>
                <w:szCs w:val="24"/>
              </w:rPr>
              <w:t>inal modification and testing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Shop closes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3: Presentations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Team presentations of their prototype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Final marking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Evaluation of the day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Award ceremony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Feedback to teams</w:t>
            </w:r>
          </w:p>
          <w:p w:rsidR="00E14237" w:rsidRPr="000451A5" w:rsidRDefault="00E14237" w:rsidP="00E1423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Presentation to winning team</w:t>
            </w:r>
          </w:p>
        </w:tc>
      </w:tr>
      <w:tr w:rsidR="00E14237" w:rsidRPr="002F0E50" w:rsidTr="00E14237">
        <w:trPr>
          <w:jc w:val="center"/>
        </w:trPr>
        <w:tc>
          <w:tcPr>
            <w:tcW w:w="1701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946" w:type="dxa"/>
          </w:tcPr>
          <w:p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Finish</w:t>
            </w:r>
            <w:r w:rsidRPr="000451A5">
              <w:rPr>
                <w:rFonts w:ascii="Arial" w:hAnsi="Arial" w:cs="Arial"/>
                <w:b/>
                <w:sz w:val="24"/>
                <w:szCs w:val="24"/>
              </w:rPr>
              <w:t xml:space="preserve"> – Engineering teams depart</w:t>
            </w:r>
          </w:p>
        </w:tc>
      </w:tr>
    </w:tbl>
    <w:p w:rsidR="00E14237" w:rsidRPr="002F0E50" w:rsidRDefault="00E14237" w:rsidP="00E14237">
      <w:pPr>
        <w:rPr>
          <w:rFonts w:ascii="Arial" w:hAnsi="Arial" w:cs="Arial"/>
        </w:rPr>
      </w:pPr>
    </w:p>
    <w:bookmarkEnd w:id="1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Pr="008C0F9C" w:rsidRDefault="00E14237" w:rsidP="00E14237">
      <w:pPr>
        <w:keepNext/>
        <w:tabs>
          <w:tab w:val="num" w:pos="0"/>
        </w:tabs>
        <w:suppressAutoHyphens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bookmarkStart w:id="2" w:name="_Toc385244906"/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lastRenderedPageBreak/>
        <w:t xml:space="preserve">4. </w:t>
      </w:r>
      <w:r w:rsidRPr="008C0F9C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Shop resource sheet</w:t>
      </w:r>
      <w:bookmarkEnd w:id="2"/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</w:p>
    <w:p w:rsidR="00E14237" w:rsidRDefault="00E14237" w:rsidP="00E14237">
      <w:pPr>
        <w:suppressAutoHyphens/>
        <w:ind w:left="142"/>
        <w:rPr>
          <w:rFonts w:ascii="Arial" w:eastAsia="Cambria" w:hAnsi="Arial"/>
          <w:lang w:eastAsia="ar-SA"/>
        </w:rPr>
      </w:pPr>
      <w:r w:rsidRPr="008C0F9C">
        <w:rPr>
          <w:rFonts w:ascii="Arial" w:eastAsia="Cambria" w:hAnsi="Arial"/>
          <w:lang w:eastAsia="ar-SA"/>
        </w:rPr>
        <w:t>Below are the items a</w:t>
      </w:r>
      <w:r>
        <w:rPr>
          <w:rFonts w:ascii="Arial" w:eastAsia="Cambria" w:hAnsi="Arial"/>
          <w:lang w:eastAsia="ar-SA"/>
        </w:rPr>
        <w:t xml:space="preserve">vailable to buy in the shop. </w:t>
      </w:r>
    </w:p>
    <w:p w:rsidR="00E14237" w:rsidRPr="008C0F9C" w:rsidRDefault="00E14237" w:rsidP="00E14237">
      <w:pPr>
        <w:suppressAutoHyphens/>
        <w:ind w:left="142"/>
        <w:rPr>
          <w:rFonts w:ascii="Arial" w:eastAsia="Cambria" w:hAnsi="Arial"/>
          <w:lang w:eastAsia="ar-SA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453"/>
        <w:gridCol w:w="2268"/>
        <w:gridCol w:w="2168"/>
      </w:tblGrid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8D552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8D5525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8D5525">
              <w:rPr>
                <w:rFonts w:ascii="Arial" w:hAnsi="Arial" w:cs="Arial"/>
                <w:b/>
              </w:rPr>
              <w:t>Cost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  <w:b/>
              </w:rPr>
              <w:t>General items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Masking tape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30cm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E14A2A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</w:t>
            </w:r>
            <w:r w:rsidR="009914EB" w:rsidRPr="008D5525">
              <w:rPr>
                <w:rFonts w:ascii="Arial" w:hAnsi="Arial" w:cs="Arial"/>
              </w:rPr>
              <w:t xml:space="preserve"> tape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30cm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8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Lollipop sticks (round)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 stick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2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A4 plain paper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Coloured card 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914EB" w:rsidRPr="008D5525">
              <w:rPr>
                <w:rFonts w:ascii="Arial" w:hAnsi="Arial" w:cs="Arial"/>
              </w:rPr>
              <w:t xml:space="preserve">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1C711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1B" w:rsidRPr="008D5525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Polyfoam A5 sheet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1B" w:rsidRPr="008D5525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11B" w:rsidRPr="008D5525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Corrugated plastic 15cm x 21cm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10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294461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461" w:rsidRPr="008D5525" w:rsidRDefault="00E14A2A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paper 15cm</w:t>
            </w:r>
            <w:r w:rsidR="00294461" w:rsidRPr="008D5525">
              <w:rPr>
                <w:rFonts w:ascii="Arial" w:hAnsi="Arial" w:cs="Arial"/>
              </w:rPr>
              <w:t xml:space="preserve"> x 15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461" w:rsidRPr="008D5525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 piece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461" w:rsidRPr="008D5525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10 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Bubble wrap 50cm x 25cm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 piece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Straws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10 straws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10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  <w:highlight w:val="yellow"/>
              </w:rPr>
            </w:pPr>
            <w:r w:rsidRPr="008D5525">
              <w:rPr>
                <w:rFonts w:ascii="Arial" w:hAnsi="Arial" w:cs="Arial"/>
              </w:rPr>
              <w:t>Recycled Items (cardboard tubes, plastic trays)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String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Per metre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Paper fasteners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fasteners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Paper clips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paper clips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Elastic bands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Blu 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Small Strip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Wooden dowel 5mm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stick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8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Pulley wheel 54cm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6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Cog – Large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10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Cog – Medium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6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Cog – Small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3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Wooden wheel 54cm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2 wheels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10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Plastic cotton reel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8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</w:tbl>
    <w:p w:rsidR="008D5525" w:rsidRDefault="008D5525"/>
    <w:tbl>
      <w:tblPr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5396"/>
        <w:gridCol w:w="2268"/>
        <w:gridCol w:w="2306"/>
      </w:tblGrid>
      <w:tr w:rsidR="009914EB" w:rsidRPr="008D5525" w:rsidTr="008D5525">
        <w:trPr>
          <w:trHeight w:val="260"/>
          <w:jc w:val="center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  <w:b/>
              </w:rPr>
              <w:t>Electric components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Copper wire - 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Per metre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Copper wire - black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Per metre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Crocodile leads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Crocodile clips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2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Terminal blocks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2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Motor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4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Gear attachment for motor (white)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Pulley attachment for motor (black)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</w:t>
            </w:r>
            <w:r w:rsidR="008D5525">
              <w:rPr>
                <w:rFonts w:ascii="Arial" w:hAnsi="Arial" w:cs="Arial"/>
              </w:rPr>
              <w:t xml:space="preserve"> Faraday</w:t>
            </w:r>
          </w:p>
        </w:tc>
      </w:tr>
      <w:tr w:rsidR="009914EB" w:rsidRPr="008D5525" w:rsidTr="008D5525">
        <w:trPr>
          <w:trHeight w:val="260"/>
          <w:jc w:val="center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Motor holder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4EB" w:rsidRPr="008D5525" w:rsidRDefault="009914E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5 </w:t>
            </w:r>
            <w:r w:rsidR="00294461" w:rsidRPr="008D5525">
              <w:rPr>
                <w:rFonts w:ascii="Arial" w:hAnsi="Arial" w:cs="Arial"/>
              </w:rPr>
              <w:t>Faradays</w:t>
            </w:r>
          </w:p>
        </w:tc>
      </w:tr>
    </w:tbl>
    <w:p w:rsidR="00E14237" w:rsidRPr="008C0F9C" w:rsidRDefault="00E14237" w:rsidP="00E14237">
      <w:pPr>
        <w:suppressAutoHyphens/>
        <w:rPr>
          <w:rFonts w:ascii="Arial" w:eastAsia="Cambria" w:hAnsi="Arial" w:cs="Arial"/>
          <w:b/>
          <w:lang w:eastAsia="ar-SA"/>
        </w:rPr>
      </w:pPr>
    </w:p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tbl>
      <w:tblPr>
        <w:tblW w:w="9947" w:type="dxa"/>
        <w:jc w:val="center"/>
        <w:tblLayout w:type="fixed"/>
        <w:tblLook w:val="0000" w:firstRow="0" w:lastRow="0" w:firstColumn="0" w:lastColumn="0" w:noHBand="0" w:noVBand="0"/>
      </w:tblPr>
      <w:tblGrid>
        <w:gridCol w:w="5419"/>
        <w:gridCol w:w="2268"/>
        <w:gridCol w:w="2260"/>
      </w:tblGrid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Cost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Batteries - AA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2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Batteries – 9V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Battery snap for 9V cells and AA battery holders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2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Battery holder - 2 AA cells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1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Buzzers 3V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Switch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6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1C711B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Bulbs 2.5</w:t>
            </w:r>
            <w:r w:rsidR="00294461" w:rsidRPr="00D15DF8">
              <w:rPr>
                <w:rFonts w:ascii="Arial" w:hAnsi="Arial" w:cs="Arial"/>
              </w:rPr>
              <w:t>V flashing bulbs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6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Bulbs 2.5V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4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  <w:tr w:rsidR="00294461" w:rsidRPr="00D15DF8" w:rsidTr="008D5525">
        <w:trPr>
          <w:trHeight w:val="260"/>
          <w:jc w:val="center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Bulb holders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461" w:rsidRPr="00D15DF8" w:rsidRDefault="00294461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 w:rsidR="008D5525">
              <w:rPr>
                <w:rFonts w:ascii="Arial" w:hAnsi="Arial" w:cs="Arial"/>
              </w:rPr>
              <w:t>Faradays</w:t>
            </w:r>
          </w:p>
        </w:tc>
      </w:tr>
    </w:tbl>
    <w:p w:rsidR="00E14237" w:rsidRPr="00002046" w:rsidRDefault="00E14237" w:rsidP="00E14237">
      <w:pPr>
        <w:rPr>
          <w:vanish/>
          <w:sz w:val="20"/>
          <w:szCs w:val="20"/>
        </w:rPr>
      </w:pPr>
    </w:p>
    <w:p w:rsidR="00E14237" w:rsidRPr="00002046" w:rsidRDefault="00E14237" w:rsidP="00E14237">
      <w:pPr>
        <w:rPr>
          <w:vanish/>
          <w:sz w:val="20"/>
          <w:szCs w:val="20"/>
        </w:rPr>
      </w:pPr>
    </w:p>
    <w:p w:rsidR="00E14237" w:rsidRPr="00002046" w:rsidRDefault="00E14237" w:rsidP="00E14237">
      <w:pPr>
        <w:rPr>
          <w:vanish/>
          <w:sz w:val="20"/>
          <w:szCs w:val="20"/>
        </w:rPr>
      </w:pPr>
    </w:p>
    <w:p w:rsidR="00E14237" w:rsidRPr="00002046" w:rsidRDefault="00E14237" w:rsidP="00E14237">
      <w:pPr>
        <w:rPr>
          <w:vanish/>
          <w:sz w:val="20"/>
          <w:szCs w:val="20"/>
        </w:rPr>
      </w:pPr>
    </w:p>
    <w:p w:rsidR="00E14237" w:rsidRDefault="00E14237" w:rsidP="00E14237">
      <w:pPr>
        <w:pStyle w:val="NoSpacing"/>
        <w:rPr>
          <w:b/>
          <w:sz w:val="24"/>
          <w:szCs w:val="24"/>
        </w:rPr>
      </w:pPr>
    </w:p>
    <w:p w:rsidR="00E14237" w:rsidRDefault="00E14237" w:rsidP="00E14237"/>
    <w:p w:rsidR="008D5525" w:rsidRDefault="008D5525" w:rsidP="00E14237"/>
    <w:p w:rsidR="008D5525" w:rsidRPr="00D15DF8" w:rsidRDefault="008D5525" w:rsidP="008D5525">
      <w:pPr>
        <w:rPr>
          <w:rFonts w:ascii="Arial" w:hAnsi="Arial" w:cs="Arial"/>
          <w:b/>
        </w:rPr>
      </w:pPr>
      <w:r w:rsidRPr="00D15DF8">
        <w:rPr>
          <w:rFonts w:ascii="Arial" w:hAnsi="Arial" w:cs="Arial"/>
          <w:b/>
        </w:rPr>
        <w:t>AVAILABLE TO HIRE:</w:t>
      </w:r>
    </w:p>
    <w:p w:rsidR="008D5525" w:rsidRPr="00D15DF8" w:rsidRDefault="008D5525" w:rsidP="008D5525">
      <w:pPr>
        <w:rPr>
          <w:rFonts w:ascii="Arial" w:hAnsi="Arial" w:cs="Arial"/>
          <w:b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3942"/>
        <w:gridCol w:w="2779"/>
        <w:gridCol w:w="3287"/>
      </w:tblGrid>
      <w:tr w:rsidR="008D5525" w:rsidRPr="00D15DF8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Cost</w:t>
            </w:r>
          </w:p>
        </w:tc>
      </w:tr>
      <w:tr w:rsidR="008D5525" w:rsidRPr="00D15DF8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D15DF8" w:rsidRDefault="00E14A2A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Faraday Challenge Leader</w:t>
            </w:r>
            <w:r w:rsidR="008D5525" w:rsidRPr="00D15DF8">
              <w:rPr>
                <w:rFonts w:ascii="Arial" w:hAnsi="Arial" w:cs="Arial"/>
              </w:rPr>
              <w:t xml:space="preserve"> consultancy time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8D5525" w:rsidRPr="00D15DF8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Hole punch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8D5525" w:rsidRPr="00D15DF8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Stapler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</w:tbl>
    <w:p w:rsidR="008D5525" w:rsidRPr="00D15DF8" w:rsidRDefault="008D5525" w:rsidP="008D5525">
      <w:pPr>
        <w:tabs>
          <w:tab w:val="left" w:pos="4988"/>
        </w:tabs>
        <w:spacing w:after="120"/>
        <w:rPr>
          <w:rFonts w:ascii="Arial" w:hAnsi="Arial" w:cs="Arial"/>
        </w:rPr>
      </w:pPr>
    </w:p>
    <w:p w:rsidR="008D5525" w:rsidRDefault="008D5525" w:rsidP="008D5525">
      <w:pPr>
        <w:tabs>
          <w:tab w:val="left" w:pos="4988"/>
        </w:tabs>
        <w:spacing w:after="120"/>
        <w:rPr>
          <w:rFonts w:ascii="Arial" w:hAnsi="Arial" w:cs="Arial"/>
          <w:b/>
        </w:rPr>
      </w:pPr>
    </w:p>
    <w:p w:rsidR="008D5525" w:rsidRPr="00D15DF8" w:rsidRDefault="008D5525" w:rsidP="008D5525">
      <w:pPr>
        <w:tabs>
          <w:tab w:val="left" w:pos="4988"/>
        </w:tabs>
        <w:spacing w:after="120"/>
        <w:rPr>
          <w:rFonts w:ascii="Arial" w:hAnsi="Arial" w:cs="Arial"/>
          <w:b/>
          <w:i/>
        </w:rPr>
      </w:pPr>
      <w:r w:rsidRPr="00D15DF8">
        <w:rPr>
          <w:rFonts w:ascii="Arial" w:hAnsi="Arial" w:cs="Arial"/>
          <w:b/>
        </w:rPr>
        <w:t xml:space="preserve">FREE TO USE: </w:t>
      </w:r>
      <w:r w:rsidRPr="00D15DF8">
        <w:rPr>
          <w:rFonts w:ascii="Arial" w:hAnsi="Arial" w:cs="Arial"/>
          <w:b/>
          <w:i/>
        </w:rPr>
        <w:t>(Excessive use may result in a charge</w:t>
      </w:r>
      <w:r>
        <w:rPr>
          <w:rFonts w:ascii="Arial" w:hAnsi="Arial" w:cs="Arial"/>
          <w:b/>
          <w:i/>
        </w:rPr>
        <w:t xml:space="preserve"> of 10 Faradays</w:t>
      </w:r>
      <w:r w:rsidRPr="00D15DF8">
        <w:rPr>
          <w:rFonts w:ascii="Arial" w:hAnsi="Arial" w:cs="Arial"/>
          <w:b/>
          <w:i/>
        </w:rPr>
        <w:t>)</w:t>
      </w:r>
    </w:p>
    <w:p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Glue guns</w:t>
      </w:r>
    </w:p>
    <w:p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Craft knives</w:t>
      </w:r>
    </w:p>
    <w:p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Junior hacksaw</w:t>
      </w:r>
    </w:p>
    <w:p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Wire cutter/stripper</w:t>
      </w:r>
    </w:p>
    <w:p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Scissors</w:t>
      </w:r>
    </w:p>
    <w:p w:rsidR="008D5525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Screwdriver</w:t>
      </w:r>
    </w:p>
    <w:p w:rsidR="008D5525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>
        <w:rPr>
          <w:rFonts w:ascii="Arial" w:hAnsi="Arial" w:cs="Arial"/>
        </w:rPr>
        <w:t>Ruler</w:t>
      </w:r>
    </w:p>
    <w:p w:rsidR="008D5525" w:rsidRDefault="008D5525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A2A" w:rsidRDefault="00E14A2A" w:rsidP="00E14237">
      <w:pPr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E14237" w:rsidRDefault="00BC2323" w:rsidP="00E14237"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5. Assessment criteria</w:t>
      </w:r>
    </w:p>
    <w:p w:rsidR="00E14237" w:rsidRDefault="00E14237" w:rsidP="00E14237"/>
    <w:p w:rsidR="00E14A2A" w:rsidRDefault="00E14A2A" w:rsidP="00E14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BC2323" w:rsidRPr="00A7713E" w:rsidTr="008138F6">
        <w:tc>
          <w:tcPr>
            <w:tcW w:w="5778" w:type="dxa"/>
          </w:tcPr>
          <w:p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713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464" w:type="dxa"/>
          </w:tcPr>
          <w:p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713E">
              <w:rPr>
                <w:rFonts w:ascii="Arial" w:hAnsi="Arial" w:cs="Arial"/>
                <w:b/>
                <w:sz w:val="24"/>
                <w:szCs w:val="24"/>
              </w:rPr>
              <w:t>Maximum marks awarded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A7713E" w:rsidRDefault="00600D6E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Planning</w:t>
            </w:r>
          </w:p>
        </w:tc>
        <w:tc>
          <w:tcPr>
            <w:tcW w:w="3464" w:type="dxa"/>
          </w:tcPr>
          <w:p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12B9E"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3464" w:type="dxa"/>
          </w:tcPr>
          <w:p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Accounting</w:t>
            </w:r>
          </w:p>
        </w:tc>
        <w:tc>
          <w:tcPr>
            <w:tcW w:w="3464" w:type="dxa"/>
          </w:tcPr>
          <w:p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Quality and performance of prototype</w:t>
            </w:r>
            <w:r w:rsidR="00012B9E">
              <w:rPr>
                <w:rFonts w:ascii="Arial" w:hAnsi="Arial" w:cs="Arial"/>
                <w:sz w:val="24"/>
                <w:szCs w:val="24"/>
              </w:rPr>
              <w:t xml:space="preserve"> aeroplane</w:t>
            </w:r>
          </w:p>
        </w:tc>
        <w:tc>
          <w:tcPr>
            <w:tcW w:w="3464" w:type="dxa"/>
          </w:tcPr>
          <w:p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2B9E" w:rsidRPr="00A7713E" w:rsidTr="008138F6">
        <w:tc>
          <w:tcPr>
            <w:tcW w:w="5778" w:type="dxa"/>
          </w:tcPr>
          <w:p w:rsidR="00012B9E" w:rsidRDefault="00012B9E" w:rsidP="008138F6">
            <w:pPr>
              <w:tabs>
                <w:tab w:val="left" w:pos="49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5. Quality and performance of prototype transporter</w:t>
            </w:r>
          </w:p>
        </w:tc>
        <w:tc>
          <w:tcPr>
            <w:tcW w:w="3464" w:type="dxa"/>
          </w:tcPr>
          <w:p w:rsidR="00012B9E" w:rsidRPr="00012B9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A7713E" w:rsidRDefault="00012B9E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2323">
              <w:rPr>
                <w:rFonts w:ascii="Arial" w:hAnsi="Arial" w:cs="Arial"/>
                <w:sz w:val="24"/>
                <w:szCs w:val="24"/>
              </w:rPr>
              <w:t>. Teamwork</w:t>
            </w:r>
          </w:p>
        </w:tc>
        <w:tc>
          <w:tcPr>
            <w:tcW w:w="3464" w:type="dxa"/>
          </w:tcPr>
          <w:p w:rsidR="00BC2323" w:rsidRPr="00A7713E" w:rsidRDefault="007437B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2323" w:rsidRPr="00A7713E" w:rsidTr="008138F6">
        <w:tc>
          <w:tcPr>
            <w:tcW w:w="5778" w:type="dxa"/>
          </w:tcPr>
          <w:p w:rsidR="00BC2323" w:rsidRPr="001731C6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31C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464" w:type="dxa"/>
          </w:tcPr>
          <w:p w:rsidR="00BC2323" w:rsidRPr="001731C6" w:rsidRDefault="00BC2323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1C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C2323" w:rsidRDefault="00BC2323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:rsidR="00E14A2A" w:rsidRDefault="00E14A2A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:rsidR="00E14A2A" w:rsidRDefault="00E14A2A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:rsidR="00BC2323" w:rsidRPr="00E34AFA" w:rsidRDefault="00BC2323" w:rsidP="00BC2323">
      <w:pPr>
        <w:tabs>
          <w:tab w:val="left" w:pos="284"/>
          <w:tab w:val="left" w:pos="426"/>
          <w:tab w:val="left" w:pos="4988"/>
        </w:tabs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1. </w:t>
      </w:r>
      <w:r w:rsidRPr="00E34AFA">
        <w:rPr>
          <w:rFonts w:ascii="Arial" w:hAnsi="Arial" w:cs="Arial"/>
          <w:b/>
        </w:rPr>
        <w:tab/>
      </w:r>
      <w:r w:rsidR="00600D6E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marks</w:t>
      </w:r>
      <w:r w:rsidRPr="00E34AFA">
        <w:rPr>
          <w:rFonts w:ascii="Arial" w:hAnsi="Arial" w:cs="Arial"/>
          <w:b/>
        </w:rPr>
        <w:t>)</w:t>
      </w:r>
    </w:p>
    <w:p w:rsidR="00BC2323" w:rsidRDefault="00BC2323" w:rsidP="00BC2323">
      <w:p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Stage 1 </w:t>
      </w:r>
      <w:r w:rsidR="00012B9E">
        <w:rPr>
          <w:rFonts w:ascii="Arial" w:hAnsi="Arial" w:cs="Arial"/>
        </w:rPr>
        <w:t xml:space="preserve">and 2 </w:t>
      </w:r>
      <w:r>
        <w:rPr>
          <w:rFonts w:ascii="Arial" w:hAnsi="Arial" w:cs="Arial"/>
        </w:rPr>
        <w:t>of the planning and reflections sheet, marks will be awarded for:</w:t>
      </w:r>
    </w:p>
    <w:p w:rsidR="00BC2323" w:rsidRPr="004D31DB" w:rsidRDefault="00012B9E" w:rsidP="00BC2323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1C711B">
        <w:rPr>
          <w:rFonts w:ascii="Arial" w:hAnsi="Arial" w:cs="Arial"/>
        </w:rPr>
        <w:t xml:space="preserve"> a minimum of 2</w:t>
      </w:r>
      <w:r w:rsidR="00BC2323" w:rsidRPr="004D31DB">
        <w:rPr>
          <w:rFonts w:ascii="Arial" w:hAnsi="Arial" w:cs="Arial"/>
        </w:rPr>
        <w:t xml:space="preserve"> potential solutions for the prototype.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 w:rsidR="001C711B">
        <w:rPr>
          <w:rFonts w:ascii="Arial" w:hAnsi="Arial" w:cs="Arial"/>
          <w:b/>
        </w:rPr>
        <w:t>4</w:t>
      </w:r>
      <w:r w:rsidR="00BC2323" w:rsidRPr="00E34AFA">
        <w:rPr>
          <w:rFonts w:ascii="Arial" w:hAnsi="Arial" w:cs="Arial"/>
          <w:b/>
        </w:rPr>
        <w:t xml:space="preserve"> marks)</w:t>
      </w:r>
    </w:p>
    <w:p w:rsidR="00BC2323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Demonstrating creativity and innovation in the ideas</w:t>
      </w:r>
      <w:r w:rsidR="00BC232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="001C711B">
        <w:rPr>
          <w:rFonts w:ascii="Arial" w:hAnsi="Arial" w:cs="Arial"/>
          <w:b/>
        </w:rPr>
        <w:t>3</w:t>
      </w:r>
      <w:r w:rsidR="00BC2323" w:rsidRPr="00E34AFA">
        <w:rPr>
          <w:rFonts w:ascii="Arial" w:hAnsi="Arial" w:cs="Arial"/>
          <w:b/>
        </w:rPr>
        <w:t xml:space="preserve"> marks)</w:t>
      </w:r>
    </w:p>
    <w:p w:rsidR="00012B9E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Developing a detailed drawing of their chosen design for the aeroplane </w:t>
      </w:r>
      <w:r>
        <w:rPr>
          <w:rFonts w:ascii="Arial" w:hAnsi="Arial" w:cs="Arial"/>
          <w:b/>
        </w:rPr>
        <w:t>(3</w:t>
      </w:r>
      <w:r w:rsidRPr="00E34AFA">
        <w:rPr>
          <w:rFonts w:ascii="Arial" w:hAnsi="Arial" w:cs="Arial"/>
          <w:b/>
        </w:rPr>
        <w:t xml:space="preserve"> marks)</w:t>
      </w:r>
    </w:p>
    <w:p w:rsidR="00012B9E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Developing a detailed drawing of their chosen design for the transporter </w:t>
      </w:r>
      <w:r w:rsidR="001C711B">
        <w:rPr>
          <w:rFonts w:ascii="Arial" w:hAnsi="Arial" w:cs="Arial"/>
        </w:rPr>
        <w:t xml:space="preserve">(including electric circuit) </w:t>
      </w:r>
      <w:r w:rsidR="001C711B">
        <w:rPr>
          <w:rFonts w:ascii="Arial" w:hAnsi="Arial" w:cs="Arial"/>
          <w:b/>
        </w:rPr>
        <w:t>(5</w:t>
      </w:r>
      <w:r w:rsidRPr="00E34AFA">
        <w:rPr>
          <w:rFonts w:ascii="Arial" w:hAnsi="Arial" w:cs="Arial"/>
          <w:b/>
        </w:rPr>
        <w:t xml:space="preserve"> marks)</w:t>
      </w:r>
    </w:p>
    <w:p w:rsidR="00BC2323" w:rsidRPr="004D31DB" w:rsidRDefault="00BC2323" w:rsidP="00BC2323">
      <w:pPr>
        <w:pStyle w:val="ListParagraph"/>
        <w:tabs>
          <w:tab w:val="left" w:pos="284"/>
          <w:tab w:val="left" w:pos="426"/>
          <w:tab w:val="left" w:pos="4988"/>
        </w:tabs>
        <w:rPr>
          <w:rFonts w:ascii="Arial" w:hAnsi="Arial" w:cs="Arial"/>
        </w:rPr>
      </w:pPr>
    </w:p>
    <w:p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2. </w:t>
      </w:r>
      <w:r w:rsidRPr="00E34AFA">
        <w:rPr>
          <w:rFonts w:ascii="Arial" w:hAnsi="Arial" w:cs="Arial"/>
          <w:b/>
        </w:rPr>
        <w:tab/>
      </w:r>
      <w:r w:rsidR="00012B9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evelopment</w:t>
      </w:r>
      <w:r w:rsidRPr="00E34AFA">
        <w:rPr>
          <w:rFonts w:ascii="Arial" w:hAnsi="Arial" w:cs="Arial"/>
          <w:b/>
        </w:rPr>
        <w:t xml:space="preserve"> (</w:t>
      </w:r>
      <w:r w:rsidR="00012B9E">
        <w:rPr>
          <w:rFonts w:ascii="Arial" w:hAnsi="Arial" w:cs="Arial"/>
          <w:b/>
        </w:rPr>
        <w:t>25 marks)</w:t>
      </w:r>
    </w:p>
    <w:p w:rsidR="00D92A50" w:rsidRPr="00D92A50" w:rsidRDefault="00D92A50" w:rsidP="00D92A50">
      <w:p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 w:rsidRPr="00D92A50">
        <w:rPr>
          <w:rFonts w:ascii="Arial" w:hAnsi="Arial" w:cs="Arial"/>
        </w:rPr>
        <w:t xml:space="preserve">Using Stage </w:t>
      </w:r>
      <w:r>
        <w:rPr>
          <w:rFonts w:ascii="Arial" w:hAnsi="Arial" w:cs="Arial"/>
        </w:rPr>
        <w:t>3</w:t>
      </w:r>
      <w:r w:rsidRPr="00D92A50">
        <w:rPr>
          <w:rFonts w:ascii="Arial" w:hAnsi="Arial" w:cs="Arial"/>
        </w:rPr>
        <w:t xml:space="preserve"> of the planning and reflections sheet</w:t>
      </w:r>
      <w:r>
        <w:rPr>
          <w:rFonts w:ascii="Arial" w:hAnsi="Arial" w:cs="Arial"/>
        </w:rPr>
        <w:t xml:space="preserve"> and observations of the teams</w:t>
      </w:r>
      <w:r w:rsidRPr="00D92A50">
        <w:rPr>
          <w:rFonts w:ascii="Arial" w:hAnsi="Arial" w:cs="Arial"/>
        </w:rPr>
        <w:t>, marks will be awarded for:</w:t>
      </w:r>
    </w:p>
    <w:p w:rsidR="00BC2323" w:rsidRPr="00E34AFA" w:rsidRDefault="00BC2323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C00CD9">
        <w:rPr>
          <w:rFonts w:ascii="Arial" w:hAnsi="Arial" w:cs="Arial"/>
        </w:rPr>
        <w:t>Demonstrating STEM skills in building and development</w:t>
      </w:r>
      <w:r>
        <w:rPr>
          <w:rFonts w:ascii="Arial" w:hAnsi="Arial" w:cs="Arial"/>
          <w:b/>
        </w:rPr>
        <w:t xml:space="preserve"> (5 marks)</w:t>
      </w:r>
    </w:p>
    <w:p w:rsidR="00BC2323" w:rsidRPr="00D92A50" w:rsidRDefault="00BC2323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E34AFA">
        <w:rPr>
          <w:rFonts w:ascii="Arial" w:hAnsi="Arial" w:cs="Arial"/>
        </w:rPr>
        <w:t>Demonstrating team resilience and</w:t>
      </w:r>
      <w:r w:rsidR="00D92A50">
        <w:rPr>
          <w:rFonts w:ascii="Arial" w:hAnsi="Arial" w:cs="Arial"/>
        </w:rPr>
        <w:t xml:space="preserve"> a willingness to adapt initial ideas</w:t>
      </w:r>
      <w:r w:rsidRPr="00E34AFA">
        <w:rPr>
          <w:rFonts w:ascii="Arial" w:hAnsi="Arial" w:cs="Arial"/>
        </w:rPr>
        <w:t xml:space="preserve"> in developing and finalising the prototype.</w:t>
      </w:r>
      <w:r>
        <w:rPr>
          <w:rFonts w:ascii="Arial" w:hAnsi="Arial" w:cs="Arial"/>
        </w:rPr>
        <w:t xml:space="preserve">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:rsidR="00D92A50" w:rsidRPr="00D92A50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>Providing an honest and accurate description of their problems encountered</w:t>
      </w:r>
      <w:r>
        <w:rPr>
          <w:rFonts w:ascii="Arial" w:hAnsi="Arial" w:cs="Arial"/>
          <w:b/>
        </w:rPr>
        <w:t xml:space="preserve"> (5 marks)</w:t>
      </w:r>
    </w:p>
    <w:p w:rsidR="00D92A50" w:rsidRPr="00D92A50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 xml:space="preserve">Identifying and implementing </w:t>
      </w:r>
      <w:r w:rsidR="007E0F5B" w:rsidRPr="00D92A50">
        <w:rPr>
          <w:rFonts w:ascii="Arial" w:hAnsi="Arial" w:cs="Arial"/>
        </w:rPr>
        <w:t>solutions</w:t>
      </w:r>
      <w:r w:rsidRPr="00D92A50">
        <w:rPr>
          <w:rFonts w:ascii="Arial" w:hAnsi="Arial" w:cs="Arial"/>
        </w:rPr>
        <w:t xml:space="preserve"> to the problems encountered</w:t>
      </w:r>
      <w:r>
        <w:rPr>
          <w:rFonts w:ascii="Arial" w:hAnsi="Arial" w:cs="Arial"/>
          <w:b/>
        </w:rPr>
        <w:t xml:space="preserve"> (5 marks)</w:t>
      </w:r>
    </w:p>
    <w:p w:rsidR="00D92A50" w:rsidRPr="00D15DF8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>Providing an honest account of the effectiveness of their team work</w:t>
      </w:r>
      <w:r>
        <w:rPr>
          <w:rFonts w:ascii="Arial" w:hAnsi="Arial" w:cs="Arial"/>
          <w:b/>
        </w:rPr>
        <w:t xml:space="preserve"> (5 marks)</w:t>
      </w:r>
    </w:p>
    <w:p w:rsidR="00BC2323" w:rsidRPr="00E34AFA" w:rsidRDefault="00BC2323" w:rsidP="00BC2323">
      <w:pPr>
        <w:pStyle w:val="ListParagraph"/>
        <w:tabs>
          <w:tab w:val="left" w:pos="4988"/>
        </w:tabs>
        <w:rPr>
          <w:rFonts w:ascii="Arial" w:hAnsi="Arial" w:cs="Arial"/>
          <w:sz w:val="28"/>
          <w:szCs w:val="28"/>
        </w:rPr>
      </w:pPr>
    </w:p>
    <w:p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3. </w:t>
      </w:r>
      <w:r w:rsidRPr="00E34AFA">
        <w:rPr>
          <w:rFonts w:ascii="Arial" w:hAnsi="Arial" w:cs="Arial"/>
          <w:b/>
        </w:rPr>
        <w:tab/>
        <w:t>Accounting (</w:t>
      </w:r>
      <w:r w:rsidR="00D92A50">
        <w:rPr>
          <w:rFonts w:ascii="Arial" w:hAnsi="Arial" w:cs="Arial"/>
          <w:b/>
        </w:rPr>
        <w:t>10 marks</w:t>
      </w:r>
      <w:r w:rsidRPr="00E34AFA">
        <w:rPr>
          <w:rFonts w:ascii="Arial" w:hAnsi="Arial" w:cs="Arial"/>
          <w:b/>
        </w:rPr>
        <w:t>)</w:t>
      </w:r>
    </w:p>
    <w:p w:rsidR="00D92A50" w:rsidRPr="007437BE" w:rsidRDefault="00D92A50" w:rsidP="007437BE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7437BE">
        <w:rPr>
          <w:rFonts w:ascii="Arial" w:hAnsi="Arial" w:cs="Arial"/>
        </w:rPr>
        <w:t>Using the accounts sheet and observation of the final prototypes, marks will be awarded for:</w:t>
      </w:r>
    </w:p>
    <w:p w:rsidR="00BC2323" w:rsidRDefault="00D92A50" w:rsidP="00BC2323">
      <w:pPr>
        <w:pStyle w:val="ListParagraph"/>
        <w:numPr>
          <w:ilvl w:val="0"/>
          <w:numId w:val="19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Providing an accurate record of spending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</w:t>
      </w:r>
      <w:r w:rsidR="00BC2323" w:rsidRPr="00E34AFA">
        <w:rPr>
          <w:rFonts w:ascii="Arial" w:hAnsi="Arial" w:cs="Arial"/>
          <w:b/>
        </w:rPr>
        <w:t xml:space="preserve"> marks)</w:t>
      </w:r>
    </w:p>
    <w:p w:rsidR="00BC2323" w:rsidRDefault="00D92A50" w:rsidP="00033F95">
      <w:pPr>
        <w:pStyle w:val="ListParagraph"/>
        <w:numPr>
          <w:ilvl w:val="0"/>
          <w:numId w:val="19"/>
        </w:num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Effective and economical use of the budget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7</w:t>
      </w:r>
      <w:r w:rsidR="00BC2323" w:rsidRPr="00E34AFA">
        <w:rPr>
          <w:rFonts w:ascii="Arial" w:hAnsi="Arial" w:cs="Arial"/>
          <w:b/>
        </w:rPr>
        <w:t xml:space="preserve"> marks)</w:t>
      </w:r>
    </w:p>
    <w:p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Pr="007E0F5B" w:rsidRDefault="00033F95" w:rsidP="007E0F5B">
      <w:p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:rsidR="00BC2323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lastRenderedPageBreak/>
        <w:t>4.</w:t>
      </w:r>
      <w:r w:rsidRPr="00E34AFA">
        <w:rPr>
          <w:rFonts w:ascii="Arial" w:hAnsi="Arial" w:cs="Arial"/>
          <w:b/>
        </w:rPr>
        <w:tab/>
        <w:t xml:space="preserve">Quality and performance of prototype </w:t>
      </w:r>
      <w:r w:rsidR="00D92A50">
        <w:rPr>
          <w:rFonts w:ascii="Arial" w:hAnsi="Arial" w:cs="Arial"/>
          <w:b/>
        </w:rPr>
        <w:t xml:space="preserve">aeroplane </w:t>
      </w:r>
      <w:r w:rsidRPr="00E34AFA"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15 marks</w:t>
      </w:r>
      <w:r w:rsidRPr="00E34AFA">
        <w:rPr>
          <w:rFonts w:ascii="Arial" w:hAnsi="Arial" w:cs="Arial"/>
          <w:b/>
        </w:rPr>
        <w:t>)</w:t>
      </w:r>
    </w:p>
    <w:p w:rsidR="00D92A50" w:rsidRPr="00D92A50" w:rsidRDefault="00D92A50" w:rsidP="00D92A50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D92A50">
        <w:rPr>
          <w:rFonts w:ascii="Arial" w:hAnsi="Arial" w:cs="Arial"/>
        </w:rPr>
        <w:t>Using observations of the aeroplane during final presentations, marks will be awarded for:</w:t>
      </w:r>
    </w:p>
    <w:p w:rsidR="00BC2323" w:rsidRPr="00D15DF8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of </w:t>
      </w:r>
      <w:r w:rsidR="00D92A50">
        <w:rPr>
          <w:rFonts w:ascii="Arial" w:hAnsi="Arial" w:cs="Arial"/>
        </w:rPr>
        <w:t xml:space="preserve">design and </w:t>
      </w:r>
      <w:r>
        <w:rPr>
          <w:rFonts w:ascii="Arial" w:hAnsi="Arial" w:cs="Arial"/>
        </w:rPr>
        <w:t xml:space="preserve">manufacture </w:t>
      </w:r>
      <w:r w:rsidRPr="00E34AFA"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7</w:t>
      </w:r>
      <w:r w:rsidRPr="00E34AFA">
        <w:rPr>
          <w:rFonts w:ascii="Arial" w:hAnsi="Arial" w:cs="Arial"/>
          <w:b/>
        </w:rPr>
        <w:t xml:space="preserve"> marks)</w:t>
      </w:r>
      <w:r>
        <w:rPr>
          <w:rFonts w:ascii="Arial" w:hAnsi="Arial" w:cs="Arial"/>
        </w:rPr>
        <w:t>.</w:t>
      </w:r>
    </w:p>
    <w:p w:rsidR="00BC2323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Functionality </w:t>
      </w:r>
      <w:r w:rsidR="00D92A5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92A50">
        <w:rPr>
          <w:rFonts w:ascii="Arial" w:hAnsi="Arial" w:cs="Arial"/>
        </w:rPr>
        <w:t>the distance the aeroplane travels</w:t>
      </w:r>
      <w:r>
        <w:rPr>
          <w:rFonts w:ascii="Arial" w:hAnsi="Arial" w:cs="Arial"/>
        </w:rPr>
        <w:t xml:space="preserve">.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8</w:t>
      </w:r>
      <w:r w:rsidRPr="00E34AFA">
        <w:rPr>
          <w:rFonts w:ascii="Arial" w:hAnsi="Arial" w:cs="Arial"/>
          <w:b/>
        </w:rPr>
        <w:t xml:space="preserve"> marks)</w:t>
      </w:r>
      <w:r w:rsidR="00D92A50">
        <w:rPr>
          <w:rFonts w:ascii="Arial" w:hAnsi="Arial" w:cs="Arial"/>
          <w:b/>
        </w:rPr>
        <w:t xml:space="preserve"> Note:</w:t>
      </w:r>
      <w:r w:rsidR="00033F95">
        <w:rPr>
          <w:rFonts w:ascii="Arial" w:hAnsi="Arial" w:cs="Arial"/>
          <w:b/>
        </w:rPr>
        <w:t xml:space="preserve"> only</w:t>
      </w:r>
      <w:r w:rsidR="00D92A50">
        <w:rPr>
          <w:rFonts w:ascii="Arial" w:hAnsi="Arial" w:cs="Arial"/>
          <w:b/>
        </w:rPr>
        <w:t xml:space="preserve"> the plane which flies the furthest should receive </w:t>
      </w:r>
      <w:r w:rsidR="00033F95">
        <w:rPr>
          <w:rFonts w:ascii="Arial" w:hAnsi="Arial" w:cs="Arial"/>
          <w:b/>
        </w:rPr>
        <w:t>maximum marks.</w:t>
      </w:r>
    </w:p>
    <w:p w:rsidR="00D92A50" w:rsidRDefault="00D92A50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</w:p>
    <w:p w:rsidR="00033F95" w:rsidRPr="00033F95" w:rsidRDefault="007E0F5B" w:rsidP="00033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33F95" w:rsidRPr="00033F95">
        <w:rPr>
          <w:rFonts w:ascii="Arial" w:hAnsi="Arial" w:cs="Arial"/>
          <w:b/>
        </w:rPr>
        <w:t>.</w:t>
      </w:r>
      <w:r w:rsidR="00033F95" w:rsidRPr="00033F95">
        <w:rPr>
          <w:rFonts w:ascii="Arial" w:hAnsi="Arial" w:cs="Arial"/>
          <w:b/>
        </w:rPr>
        <w:tab/>
        <w:t>Quality and performance of prototype aeroplane (</w:t>
      </w:r>
      <w:r w:rsidR="00033F95">
        <w:rPr>
          <w:rFonts w:ascii="Arial" w:hAnsi="Arial" w:cs="Arial"/>
          <w:b/>
        </w:rPr>
        <w:t>2</w:t>
      </w:r>
      <w:r w:rsidR="00033F95" w:rsidRPr="00033F95">
        <w:rPr>
          <w:rFonts w:ascii="Arial" w:hAnsi="Arial" w:cs="Arial"/>
          <w:b/>
        </w:rPr>
        <w:t>5 marks)</w:t>
      </w:r>
    </w:p>
    <w:p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033F95">
        <w:rPr>
          <w:rFonts w:ascii="Arial" w:hAnsi="Arial" w:cs="Arial"/>
        </w:rPr>
        <w:t xml:space="preserve">Using observations of the </w:t>
      </w:r>
      <w:r>
        <w:rPr>
          <w:rFonts w:ascii="Arial" w:hAnsi="Arial" w:cs="Arial"/>
        </w:rPr>
        <w:t>transporter</w:t>
      </w:r>
      <w:r w:rsidRPr="00033F95">
        <w:rPr>
          <w:rFonts w:ascii="Arial" w:hAnsi="Arial" w:cs="Arial"/>
        </w:rPr>
        <w:t xml:space="preserve"> during final presentations, marks will be awarded for:</w:t>
      </w:r>
    </w:p>
    <w:p w:rsidR="00033F95" w:rsidRPr="00D15DF8" w:rsidRDefault="00033F95" w:rsidP="00033F95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of design and manufacture using STEM knowledge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Pr="00E34AFA">
        <w:rPr>
          <w:rFonts w:ascii="Arial" w:hAnsi="Arial" w:cs="Arial"/>
          <w:b/>
        </w:rPr>
        <w:t xml:space="preserve"> marks)</w:t>
      </w:r>
      <w:r>
        <w:rPr>
          <w:rFonts w:ascii="Arial" w:hAnsi="Arial" w:cs="Arial"/>
        </w:rPr>
        <w:t>.</w:t>
      </w:r>
    </w:p>
    <w:p w:rsidR="00D92A50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Functionality – the transporter travels 3 metres and is capable of transporting the aeroplane to the next place for manufacture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:rsidR="00BC2323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Safety and ease of use - the developments which enable your</w:t>
      </w:r>
      <w:r w:rsidR="00033F95">
        <w:rPr>
          <w:rFonts w:ascii="Arial" w:hAnsi="Arial" w:cs="Arial"/>
        </w:rPr>
        <w:t xml:space="preserve"> prototype to operate safely</w:t>
      </w:r>
      <w:r>
        <w:rPr>
          <w:rFonts w:ascii="Arial" w:hAnsi="Arial" w:cs="Arial"/>
        </w:rPr>
        <w:t xml:space="preserve"> </w:t>
      </w:r>
      <w:r w:rsidR="00033F95">
        <w:rPr>
          <w:rFonts w:ascii="Arial" w:hAnsi="Arial" w:cs="Arial"/>
          <w:b/>
        </w:rPr>
        <w:t>(5</w:t>
      </w:r>
      <w:r w:rsidRPr="00E34AFA">
        <w:rPr>
          <w:rFonts w:ascii="Arial" w:hAnsi="Arial" w:cs="Arial"/>
          <w:b/>
        </w:rPr>
        <w:t xml:space="preserve"> marks)</w:t>
      </w:r>
    </w:p>
    <w:p w:rsidR="00BC2323" w:rsidRPr="00D15DF8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Creativity - how your prototype could be built in real life given the limited resources available. </w:t>
      </w:r>
      <w:r w:rsidRPr="00E34AFA">
        <w:rPr>
          <w:rFonts w:ascii="Arial" w:hAnsi="Arial" w:cs="Arial"/>
          <w:b/>
        </w:rPr>
        <w:t>(</w:t>
      </w:r>
      <w:r w:rsidR="00033F95"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:rsidR="00BC2323" w:rsidRDefault="00BC2323" w:rsidP="00BC2323">
      <w:pPr>
        <w:pStyle w:val="ListParagraph"/>
        <w:tabs>
          <w:tab w:val="left" w:pos="4988"/>
        </w:tabs>
        <w:rPr>
          <w:rFonts w:ascii="Arial" w:hAnsi="Arial" w:cs="Arial"/>
        </w:rPr>
      </w:pPr>
    </w:p>
    <w:p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>5.</w:t>
      </w:r>
      <w:r w:rsidRPr="00E34AFA">
        <w:rPr>
          <w:rFonts w:ascii="Arial" w:hAnsi="Arial" w:cs="Arial"/>
          <w:b/>
        </w:rPr>
        <w:tab/>
        <w:t>Teamwork (</w:t>
      </w:r>
      <w:r w:rsidR="007437BE">
        <w:rPr>
          <w:rFonts w:ascii="Arial" w:hAnsi="Arial" w:cs="Arial"/>
          <w:b/>
        </w:rPr>
        <w:t>10</w:t>
      </w:r>
      <w:r w:rsidR="00033F95">
        <w:rPr>
          <w:rFonts w:ascii="Arial" w:hAnsi="Arial" w:cs="Arial"/>
          <w:b/>
        </w:rPr>
        <w:t xml:space="preserve"> marks</w:t>
      </w:r>
      <w:r w:rsidRPr="00E34AFA">
        <w:rPr>
          <w:rFonts w:ascii="Arial" w:hAnsi="Arial" w:cs="Arial"/>
          <w:b/>
        </w:rPr>
        <w:t>)</w:t>
      </w:r>
    </w:p>
    <w:p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033F95">
        <w:rPr>
          <w:rFonts w:ascii="Arial" w:hAnsi="Arial" w:cs="Arial"/>
        </w:rPr>
        <w:t xml:space="preserve">Using observations of the </w:t>
      </w:r>
      <w:r>
        <w:rPr>
          <w:rFonts w:ascii="Arial" w:hAnsi="Arial" w:cs="Arial"/>
        </w:rPr>
        <w:t>team throughout the day</w:t>
      </w:r>
      <w:r w:rsidRPr="00033F95">
        <w:rPr>
          <w:rFonts w:ascii="Arial" w:hAnsi="Arial" w:cs="Arial"/>
        </w:rPr>
        <w:t>, marks will be awarded for:</w:t>
      </w:r>
    </w:p>
    <w:p w:rsidR="00033F95" w:rsidRDefault="00033F95" w:rsidP="00BC2323">
      <w:pPr>
        <w:pStyle w:val="ListParagraph"/>
        <w:numPr>
          <w:ilvl w:val="0"/>
          <w:numId w:val="21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well you work as a team with all members contributing to the prototypes and carrying out their assigned roles </w:t>
      </w:r>
      <w:r w:rsidRPr="00E34AFA">
        <w:rPr>
          <w:rFonts w:ascii="Arial" w:hAnsi="Arial" w:cs="Arial"/>
          <w:b/>
        </w:rPr>
        <w:t>(</w:t>
      </w:r>
      <w:r w:rsidR="007437BE"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:rsidR="00BC2323" w:rsidRDefault="00033F95" w:rsidP="00BC2323">
      <w:pPr>
        <w:pStyle w:val="ListParagraph"/>
        <w:numPr>
          <w:ilvl w:val="0"/>
          <w:numId w:val="21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 use of resources and components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 w:rsidR="007437BE">
        <w:rPr>
          <w:rFonts w:ascii="Arial" w:hAnsi="Arial" w:cs="Arial"/>
          <w:b/>
        </w:rPr>
        <w:t>5</w:t>
      </w:r>
      <w:r w:rsidR="00BC2323" w:rsidRPr="00E34AFA">
        <w:rPr>
          <w:rFonts w:ascii="Arial" w:hAnsi="Arial" w:cs="Arial"/>
          <w:b/>
        </w:rPr>
        <w:t xml:space="preserve"> marks)</w:t>
      </w:r>
    </w:p>
    <w:p w:rsidR="00E14237" w:rsidRDefault="00E14237" w:rsidP="00E14237"/>
    <w:sectPr w:rsidR="00E14237" w:rsidSect="00566F65">
      <w:headerReference w:type="even" r:id="rId8"/>
      <w:footerReference w:type="default" r:id="rId9"/>
      <w:headerReference w:type="firs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9F" w:rsidRDefault="00A35F9F" w:rsidP="00566F65">
      <w:r>
        <w:separator/>
      </w:r>
    </w:p>
  </w:endnote>
  <w:endnote w:type="continuationSeparator" w:id="0">
    <w:p w:rsidR="00A35F9F" w:rsidRDefault="00A35F9F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A4" w:rsidRDefault="002A2AA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95E8EE" wp14:editId="6F15B42C">
          <wp:simplePos x="0" y="0"/>
          <wp:positionH relativeFrom="page">
            <wp:posOffset>-13407</wp:posOffset>
          </wp:positionH>
          <wp:positionV relativeFrom="page">
            <wp:posOffset>9168488</wp:posOffset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9F" w:rsidRDefault="00A35F9F" w:rsidP="00566F65">
      <w:r>
        <w:separator/>
      </w:r>
    </w:p>
  </w:footnote>
  <w:footnote w:type="continuationSeparator" w:id="0">
    <w:p w:rsidR="00A35F9F" w:rsidRDefault="00A35F9F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4726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4726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7ABB"/>
    <w:multiLevelType w:val="hybridMultilevel"/>
    <w:tmpl w:val="7684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B11"/>
    <w:multiLevelType w:val="multilevel"/>
    <w:tmpl w:val="07C09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A722094"/>
    <w:multiLevelType w:val="hybridMultilevel"/>
    <w:tmpl w:val="2900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BB3"/>
    <w:multiLevelType w:val="multilevel"/>
    <w:tmpl w:val="3350E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E925749"/>
    <w:multiLevelType w:val="hybridMultilevel"/>
    <w:tmpl w:val="C09C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2CEE"/>
    <w:multiLevelType w:val="hybridMultilevel"/>
    <w:tmpl w:val="D738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277ED"/>
    <w:multiLevelType w:val="multilevel"/>
    <w:tmpl w:val="2B98C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62A249A"/>
    <w:multiLevelType w:val="hybridMultilevel"/>
    <w:tmpl w:val="927C3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823"/>
    <w:multiLevelType w:val="hybridMultilevel"/>
    <w:tmpl w:val="3A926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119D"/>
    <w:multiLevelType w:val="hybridMultilevel"/>
    <w:tmpl w:val="EEEE9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3E99"/>
    <w:multiLevelType w:val="hybridMultilevel"/>
    <w:tmpl w:val="61E0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1B9A"/>
    <w:multiLevelType w:val="hybridMultilevel"/>
    <w:tmpl w:val="1D9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5660"/>
    <w:multiLevelType w:val="hybridMultilevel"/>
    <w:tmpl w:val="CBE46D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56F7"/>
    <w:multiLevelType w:val="hybridMultilevel"/>
    <w:tmpl w:val="1210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40FE5"/>
    <w:multiLevelType w:val="hybridMultilevel"/>
    <w:tmpl w:val="EBF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F52E6"/>
    <w:multiLevelType w:val="hybridMultilevel"/>
    <w:tmpl w:val="F6720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49E7"/>
    <w:multiLevelType w:val="hybridMultilevel"/>
    <w:tmpl w:val="38CC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C5FF8"/>
    <w:multiLevelType w:val="hybridMultilevel"/>
    <w:tmpl w:val="E9A4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9"/>
  </w:num>
  <w:num w:numId="14">
    <w:abstractNumId w:val="17"/>
  </w:num>
  <w:num w:numId="15">
    <w:abstractNumId w:val="18"/>
  </w:num>
  <w:num w:numId="16">
    <w:abstractNumId w:val="16"/>
  </w:num>
  <w:num w:numId="17">
    <w:abstractNumId w:val="20"/>
  </w:num>
  <w:num w:numId="18">
    <w:abstractNumId w:val="7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12B9E"/>
    <w:rsid w:val="00033F95"/>
    <w:rsid w:val="00161F5A"/>
    <w:rsid w:val="001C711B"/>
    <w:rsid w:val="001F4EE9"/>
    <w:rsid w:val="00294461"/>
    <w:rsid w:val="002A2AA4"/>
    <w:rsid w:val="004726FF"/>
    <w:rsid w:val="00483427"/>
    <w:rsid w:val="00566F65"/>
    <w:rsid w:val="005D4D61"/>
    <w:rsid w:val="00600D6E"/>
    <w:rsid w:val="00642F81"/>
    <w:rsid w:val="00725AC7"/>
    <w:rsid w:val="00731E02"/>
    <w:rsid w:val="007437BE"/>
    <w:rsid w:val="007E0F5B"/>
    <w:rsid w:val="00810D0E"/>
    <w:rsid w:val="008B4D12"/>
    <w:rsid w:val="008D5525"/>
    <w:rsid w:val="009914EB"/>
    <w:rsid w:val="00A35F9F"/>
    <w:rsid w:val="00B053DD"/>
    <w:rsid w:val="00BC2323"/>
    <w:rsid w:val="00D629A2"/>
    <w:rsid w:val="00D92A50"/>
    <w:rsid w:val="00E14237"/>
    <w:rsid w:val="00E14A2A"/>
    <w:rsid w:val="00F64669"/>
    <w:rsid w:val="00F71FB0"/>
    <w:rsid w:val="00F92F5A"/>
    <w:rsid w:val="00FD2AB4"/>
    <w:rsid w:val="00FE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6B2BE5"/>
  <w15:docId w15:val="{CB37BADF-5693-4F1A-94E3-15BD2DF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paragraph" w:styleId="Heading1">
    <w:name w:val="heading 1"/>
    <w:basedOn w:val="Normal"/>
    <w:next w:val="Normal"/>
    <w:link w:val="Heading1Char"/>
    <w:qFormat/>
    <w:rsid w:val="00E14237"/>
    <w:pPr>
      <w:keepNext/>
      <w:numPr>
        <w:numId w:val="2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character" w:customStyle="1" w:styleId="Heading1Char">
    <w:name w:val="Heading 1 Char"/>
    <w:basedOn w:val="DefaultParagraphFont"/>
    <w:link w:val="Heading1"/>
    <w:rsid w:val="00E14237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NoSpacing">
    <w:name w:val="No Spacing"/>
    <w:uiPriority w:val="1"/>
    <w:qFormat/>
    <w:rsid w:val="00E14237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WW-Default">
    <w:name w:val="WW-Default"/>
    <w:rsid w:val="00E14237"/>
    <w:pPr>
      <w:suppressAutoHyphens/>
      <w:autoSpaceDE w:val="0"/>
    </w:pPr>
    <w:rPr>
      <w:rFonts w:ascii="Arial" w:eastAsia="Arial" w:hAnsi="Arial" w:cs="Arial"/>
      <w:color w:val="000000"/>
      <w:lang w:val="en-GB" w:eastAsia="ar-SA"/>
    </w:rPr>
  </w:style>
  <w:style w:type="paragraph" w:customStyle="1" w:styleId="WW-Default1">
    <w:name w:val="WW-Default1"/>
    <w:rsid w:val="00E14237"/>
    <w:pPr>
      <w:suppressAutoHyphens/>
      <w:autoSpaceDE w:val="0"/>
    </w:pPr>
    <w:rPr>
      <w:rFonts w:ascii="Arial" w:eastAsia="Arial" w:hAnsi="Arial" w:cs="Arial"/>
      <w:color w:val="000000"/>
      <w:lang w:val="en-GB" w:eastAsia="ar-SA"/>
    </w:rPr>
  </w:style>
  <w:style w:type="paragraph" w:styleId="NormalWeb">
    <w:name w:val="Normal (Web)"/>
    <w:basedOn w:val="Normal"/>
    <w:unhideWhenUsed/>
    <w:rsid w:val="00E14237"/>
    <w:pPr>
      <w:spacing w:before="100" w:beforeAutospacing="1" w:after="119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western">
    <w:name w:val="western"/>
    <w:basedOn w:val="Normal"/>
    <w:rsid w:val="00E14237"/>
    <w:pPr>
      <w:spacing w:before="100" w:beforeAutospacing="1" w:after="119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14237"/>
    <w:pPr>
      <w:ind w:left="720"/>
      <w:contextualSpacing/>
    </w:pPr>
  </w:style>
  <w:style w:type="table" w:styleId="TableGrid">
    <w:name w:val="Table Grid"/>
    <w:basedOn w:val="TableNormal"/>
    <w:uiPriority w:val="59"/>
    <w:rsid w:val="00E1423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Clerke,Natalie</cp:lastModifiedBy>
  <cp:revision>2</cp:revision>
  <cp:lastPrinted>2017-07-20T11:01:00Z</cp:lastPrinted>
  <dcterms:created xsi:type="dcterms:W3CDTF">2019-08-09T11:31:00Z</dcterms:created>
  <dcterms:modified xsi:type="dcterms:W3CDTF">2019-08-09T11:31:00Z</dcterms:modified>
</cp:coreProperties>
</file>